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A" w:rsidRPr="00F5112A" w:rsidRDefault="00F5112A" w:rsidP="00F5112A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511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родителям по предотвращению и профилактике суицидального поведения</w:t>
      </w:r>
    </w:p>
    <w:bookmarkEnd w:id="0"/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</w:t>
      </w:r>
      <w:proofErr w:type="spell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бьггь</w:t>
      </w:r>
      <w:proofErr w:type="spell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суицидального решения.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депрессивных реакций у подростков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Снижение интереса к деятельности, потеря удовольствия </w:t>
      </w:r>
      <w:proofErr w:type="spell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которая раньше нравилась.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Уклонение от общения: нежелание идти в школу, общаться со сверстниками, склонность к уединению.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Снижение успеваемости из-за трудностей концентрации внимания и нарушений запоминания.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Изменения сна и/или аппетита (</w:t>
      </w:r>
      <w:proofErr w:type="gram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proofErr w:type="gram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/спит </w:t>
      </w:r>
      <w:proofErr w:type="spell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болыпе</w:t>
      </w:r>
      <w:proofErr w:type="spell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меныпе</w:t>
      </w:r>
      <w:proofErr w:type="spell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раньше).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Вялость, хроническая усталость.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 Грустное настроение или повышенная раздражительность. Идеи собственной </w:t>
      </w:r>
      <w:proofErr w:type="spell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малоценности</w:t>
      </w:r>
      <w:proofErr w:type="spell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никчемности.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Телесное недомогание: головная боль, проблемы с желудком.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дураки). 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суицидов родителям необходимо: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ни в коем случае не оставлять нерешенными проблемы, касающиеся сохранения физического и психического здоровья ребенка;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 анализировать вместе с сыном или дочерью каждую трудную ситуацию;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«Что будет, если...»;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воспитывать в ребенке привычку рассказывать родителям не только о своих достижениях, но и о тревогах, сомнениях, страхах;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не опаздывать с ответами на его вопросы по различным проблемам физиологии;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 не </w:t>
      </w:r>
      <w:proofErr w:type="gram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иронизировать над ребенком</w:t>
      </w:r>
      <w:proofErr w:type="gram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записать свои рабочие номера телефонов, а также номера телефонов людей, которым родители сами доверяют.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нахождения ребенка в кризисном состоянии: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Крепко прижмите ребенка к себе. Именно близость к родителям дает ребенку уверенность в том, что все хорошо. Заключение его в объятия позволяет одновременно оценить, насколько серьезно психически травмирован ребенок.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Попросите ребёнка рассказать о том, что произошло. Следует обратить внимание не только на то, что он рассказывает, а как он это делает, то есть на его жесты и эмоции. Чем подробнее ребенок расскажет о происшедшем, «выпуская пар своих эмоций», тем быстрее он успокоится. Доверие ребенка к родителям создает предпосылки для будущих бесед о его неприятностях и психических травмах.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Выслушав ребёнка, ободрите и успокойте его. Спокойным и нежным голосом следует произнести слова утешения, ободрения и поддержки. «Все будет хорошо, дорогой. Мама любит тебя. Все образуется. Мы вместе все решим». Следует объяснить сложившуюся ситуацию с другой точки зрения, давая грамотную оценку происходящим событиям и пути выхода из неё. Если выход из данной ситуации неочевиден, следует вместе с ребенком обратиться за помощью к специалисту.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Покажите вашему ребенку, что его благополучие всегда стоит для вас на первом месте. В кризисной ситуации ребенку крайне нужна защита и </w:t>
      </w: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ему в преодолении душевного кризиса, где бы он ни возник - дома или вне дома.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Принимайте решительные меры по предупреждению дальнейших несправедливых поступков по отношению к вашему ребенку. Если кто-либо обидел вашего ребенка, следует принять все необходимые меры, чтобы такое больше никогда не повторилось. Готовность родителей защитить ребенка от * несправедливости покажет ему, что он не одинок. Родителям необходимо дать почувствовать ребенку, что он им не безразличен и очень дорог и что родители его действительно очень любят.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Помогите ребенку преодолеть последствия обид и несправедливости. Родителям следует учить ребенка умению прощать.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 Если вы почувствовали желание ребенка совершить суицид, обязательно обратитесь за помощью к специалистам. Взрослые люди, несомненно, могут иметь благие намерения, но им может не хватать умения и опыта, кроме того, они </w:t>
      </w:r>
      <w:proofErr w:type="gram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склонны к излишней эмоциональности. Проконсультируйтесь с психологом о возможной помощи. Иногда единственной альтернативой помощи </w:t>
      </w:r>
      <w:proofErr w:type="spell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суициденту</w:t>
      </w:r>
      <w:proofErr w:type="spell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ситуация оказывается безнадежной, становится госпитализация в психиатрическую больницу. Промедление может быть опасным; госпитализация может принести облегчение, как подростку, так и в семье.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Следует критически рассмотреть отношения в семье, с ребенком и сменить стиль общения во избежание трагедии. Необходимо все бросить и заняться жизнью ребенка, за которого родители несут ответственность. Родители обязаны помочь ребенку в период становления личности разобраться в главном, научить преодолевать трудности, создать перспективу, просто посочувствовать ему и принять его таким, каков он есть.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При попытке суицида необходимо немедленно вызвать «скорую» медицинскую помощь, а тем временем постараться взять себя в руки и не паниковать. Не следует кричать, говорить следует спокойно и доброжелательно, ни в коем случае не упрекать ребенка или кого-то из родных в случившемся. Беда ведь общая. При попытке отравления следует промыть желудок, а при порезе перетянуть руку жгутом и остановить кровотечение. В случае негативной реакции родителей на суицидное поведение подростка ситуация может усугубиться с дальнейшими негативными реакциями ребенка или уходом из дома. Во всяком случае это происшествие должно всерьез заставить родителей задуматься об их отношениях с детьми, между собой и психологической обстановке в семье в целом. Если ребенок доведён до такого состояния, что он решил «уйти в мир иной», значит, есть на это очень серьезные причины.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ПОМНИТЕ! Для ваших детей нет никого ближе и роднее, чем вы...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 разговора с ребёнком, находящимся в кризисном состоянии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Успокоиться самому.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Уделить всё внимание ребёнку.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Вести беседу так, будто вы обладаете неограниченным запасом времени и важнее этой беседы для вас сейчас ничего нет.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Избегать нотаций, уговаривания, менторского тона речи.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Дать ребёнку возможность высказаться и говорить только тогда, когда перестанет говорить он.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разговора и примеры фраз для оказания эмоциональной поддержки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1)      Начало разговора: «Мне показалось, что в последнее время ты выглядишь расстроенным, у тебя что-то случилось?»;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«Правильно ли я тебя </w:t>
      </w:r>
      <w:proofErr w:type="spell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</w:t>
      </w:r>
      <w:proofErr w:type="gram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...?»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Прояснение намерений: «Бывало ли тебе так тяжело, что тебе хотелось, чтобы это все поскорее закончилось?»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    Расширение перспективы: «Давай подумаем, какие могут быть выходы из этой ситуации? Как ты раньше справлялся с трудностями? Что бы ты сказал, если бы на твоем месте был твой </w:t>
      </w:r>
      <w:proofErr w:type="spell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другЪ</w:t>
      </w:r>
      <w:proofErr w:type="spell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 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ведения диалога с подростком, находящимся в кризисном состоянии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ЕСЛИ ВЫ СЛЫШИТЕ: «Ненавижу учебу, школу и т.п.», СПРОСИТЕ: «Что именно тебя раздражает?» «Что ты хочешь сделать, когда это чувствуешь</w:t>
      </w:r>
      <w:proofErr w:type="gram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?...». </w:t>
      </w:r>
      <w:proofErr w:type="gram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ГОВОРИТЕ: «Когда я был в твоем возрасте... да ты просто </w:t>
      </w:r>
      <w:proofErr w:type="gram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     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НЕ ГОВОРИТЕ: «Не говори глупостей. Давай поговорим о </w:t>
      </w:r>
      <w:proofErr w:type="gram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чем- </w:t>
      </w:r>
      <w:proofErr w:type="spell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другом».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ЕСЛИ ВЫ СЛЫШИТЕ: «Я совершил ужасный поступок...», СКАЖИТЕ: «Давай сядем и поговорим об этом». НЕ ГОВОРИТЕ: «Что посеешь, то и пожнешь!»</w:t>
      </w:r>
    </w:p>
    <w:p w:rsidR="00F5112A" w:rsidRPr="00F5112A" w:rsidRDefault="00F5112A" w:rsidP="00F511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следующий». НЕ ГОВОРИТЕ: «Если не получится, значит, ты недостаточно постарался!»</w:t>
      </w:r>
    </w:p>
    <w:p w:rsidR="00F5112A" w:rsidRPr="00F5112A" w:rsidRDefault="00F5112A" w:rsidP="00F511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</w:t>
      </w:r>
    </w:p>
    <w:sectPr w:rsidR="00F5112A" w:rsidRPr="00F5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AE6"/>
    <w:multiLevelType w:val="multilevel"/>
    <w:tmpl w:val="173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D157A"/>
    <w:multiLevelType w:val="multilevel"/>
    <w:tmpl w:val="5E7AE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A"/>
    <w:rsid w:val="005A07DA"/>
    <w:rsid w:val="00B936D2"/>
    <w:rsid w:val="00F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1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12A"/>
    <w:rPr>
      <w:color w:val="0000FF"/>
      <w:u w:val="single"/>
    </w:rPr>
  </w:style>
  <w:style w:type="character" w:styleId="a5">
    <w:name w:val="Strong"/>
    <w:basedOn w:val="a0"/>
    <w:uiPriority w:val="22"/>
    <w:qFormat/>
    <w:rsid w:val="00F511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1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12A"/>
    <w:rPr>
      <w:color w:val="0000FF"/>
      <w:u w:val="single"/>
    </w:rPr>
  </w:style>
  <w:style w:type="character" w:styleId="a5">
    <w:name w:val="Strong"/>
    <w:basedOn w:val="a0"/>
    <w:uiPriority w:val="22"/>
    <w:qFormat/>
    <w:rsid w:val="00F511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19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35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62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9503">
                                      <w:marLeft w:val="0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2022-02-03T10:52:00Z</cp:lastPrinted>
  <dcterms:created xsi:type="dcterms:W3CDTF">2022-02-03T10:51:00Z</dcterms:created>
  <dcterms:modified xsi:type="dcterms:W3CDTF">2022-02-03T10:53:00Z</dcterms:modified>
</cp:coreProperties>
</file>